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8B1665" w:rsidRPr="00266FB7" w:rsidTr="00266FB7">
        <w:tc>
          <w:tcPr>
            <w:tcW w:w="4710" w:type="dxa"/>
          </w:tcPr>
          <w:p w:rsidR="004F2B6D" w:rsidRPr="00266FB7" w:rsidRDefault="00EB3193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>1. Причина покупки маркетингового исследования (</w:t>
            </w:r>
            <w:proofErr w:type="gramStart"/>
            <w:r w:rsidRPr="00266FB7">
              <w:rPr>
                <w:rFonts w:ascii="Verdana" w:hAnsi="Verdana"/>
                <w:sz w:val="20"/>
                <w:szCs w:val="20"/>
              </w:rPr>
              <w:t>например</w:t>
            </w:r>
            <w:proofErr w:type="gramEnd"/>
            <w:r w:rsidRPr="00266FB7">
              <w:rPr>
                <w:rFonts w:ascii="Verdana" w:hAnsi="Verdana"/>
                <w:sz w:val="20"/>
                <w:szCs w:val="20"/>
              </w:rPr>
              <w:t xml:space="preserve">: выход на новые рынки, </w:t>
            </w:r>
            <w:r w:rsidR="003F6E2B" w:rsidRPr="00266FB7">
              <w:rPr>
                <w:rFonts w:ascii="Verdana" w:hAnsi="Verdana"/>
                <w:sz w:val="20"/>
                <w:szCs w:val="20"/>
              </w:rPr>
              <w:t>увеличение</w:t>
            </w:r>
            <w:r w:rsidRPr="00266FB7">
              <w:rPr>
                <w:rFonts w:ascii="Verdana" w:hAnsi="Verdana"/>
                <w:sz w:val="20"/>
                <w:szCs w:val="20"/>
              </w:rPr>
              <w:t xml:space="preserve"> продаж, контроль</w:t>
            </w:r>
            <w:r w:rsidR="006E19DE" w:rsidRPr="00266FB7">
              <w:rPr>
                <w:rFonts w:ascii="Verdana" w:hAnsi="Verdana"/>
                <w:sz w:val="20"/>
                <w:szCs w:val="20"/>
              </w:rPr>
              <w:t xml:space="preserve"> результатов деятельности</w:t>
            </w:r>
            <w:r w:rsidRPr="00266FB7">
              <w:rPr>
                <w:rFonts w:ascii="Verdana" w:hAnsi="Verdana"/>
                <w:sz w:val="20"/>
                <w:szCs w:val="20"/>
              </w:rPr>
              <w:t xml:space="preserve"> и т.п.)</w:t>
            </w:r>
            <w:r w:rsidR="006E19DE" w:rsidRPr="00266FB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EB3193" w:rsidRPr="00266FB7" w:rsidRDefault="006E19DE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>Почему возник</w:t>
            </w:r>
            <w:r w:rsidR="0050666C">
              <w:rPr>
                <w:rFonts w:ascii="Verdana" w:hAnsi="Verdana"/>
                <w:sz w:val="20"/>
                <w:szCs w:val="20"/>
              </w:rPr>
              <w:t>ла необходимость в исследовании?</w:t>
            </w:r>
            <w:bookmarkStart w:id="0" w:name="_GoBack"/>
            <w:bookmarkEnd w:id="0"/>
            <w:r w:rsidRPr="00266FB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</w:tcPr>
          <w:p w:rsidR="00AE6F82" w:rsidRPr="00266FB7" w:rsidRDefault="00AE6F82" w:rsidP="00266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665" w:rsidRPr="00266FB7" w:rsidTr="00266FB7">
        <w:tc>
          <w:tcPr>
            <w:tcW w:w="4710" w:type="dxa"/>
          </w:tcPr>
          <w:p w:rsidR="00EB3193" w:rsidRPr="00266FB7" w:rsidRDefault="00EB3193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>2. География исследования (вся Россия, отдельные регионы)</w:t>
            </w:r>
          </w:p>
        </w:tc>
        <w:tc>
          <w:tcPr>
            <w:tcW w:w="4635" w:type="dxa"/>
          </w:tcPr>
          <w:p w:rsidR="00AE6F82" w:rsidRPr="00266FB7" w:rsidRDefault="00AE6F82" w:rsidP="00266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665" w:rsidRPr="00266FB7" w:rsidTr="00266FB7">
        <w:tc>
          <w:tcPr>
            <w:tcW w:w="4710" w:type="dxa"/>
          </w:tcPr>
          <w:p w:rsidR="00EB3193" w:rsidRPr="00266FB7" w:rsidRDefault="00EB3193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>3. Интересующая номенклатура/сегменты</w:t>
            </w:r>
          </w:p>
        </w:tc>
        <w:tc>
          <w:tcPr>
            <w:tcW w:w="4635" w:type="dxa"/>
          </w:tcPr>
          <w:p w:rsidR="00AE6F82" w:rsidRPr="00266FB7" w:rsidRDefault="00AE6F82" w:rsidP="00266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665" w:rsidRPr="00266FB7" w:rsidTr="00266FB7">
        <w:tc>
          <w:tcPr>
            <w:tcW w:w="4710" w:type="dxa"/>
          </w:tcPr>
          <w:p w:rsidR="003F6E2B" w:rsidRPr="00266FB7" w:rsidRDefault="003F6E2B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>4. Что больше интересует - исследование потребителей (мотивы покупки, критерии выбора, отношение к маркам и пр.), или получение среза рынка (конкуренты, ассортимент, цены</w:t>
            </w:r>
            <w:r w:rsidR="00AE6F82" w:rsidRPr="00266FB7">
              <w:rPr>
                <w:rFonts w:ascii="Verdana" w:hAnsi="Verdana"/>
                <w:sz w:val="20"/>
                <w:szCs w:val="20"/>
              </w:rPr>
              <w:t>, прогноз развития по сегментам</w:t>
            </w:r>
            <w:r w:rsidRPr="00266FB7">
              <w:rPr>
                <w:rFonts w:ascii="Verdana" w:hAnsi="Verdana"/>
                <w:sz w:val="20"/>
                <w:szCs w:val="20"/>
              </w:rPr>
              <w:t xml:space="preserve"> и пр.)</w:t>
            </w:r>
          </w:p>
        </w:tc>
        <w:tc>
          <w:tcPr>
            <w:tcW w:w="4635" w:type="dxa"/>
          </w:tcPr>
          <w:p w:rsidR="00AE6F82" w:rsidRPr="00266FB7" w:rsidRDefault="00AE6F82" w:rsidP="00266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665" w:rsidRPr="00266FB7" w:rsidTr="00266FB7">
        <w:tc>
          <w:tcPr>
            <w:tcW w:w="4710" w:type="dxa"/>
          </w:tcPr>
          <w:p w:rsidR="00EB3193" w:rsidRPr="00266FB7" w:rsidRDefault="00EB3193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>4. Ожидаемые результаты/цели исследования</w:t>
            </w:r>
          </w:p>
        </w:tc>
        <w:tc>
          <w:tcPr>
            <w:tcW w:w="4635" w:type="dxa"/>
          </w:tcPr>
          <w:p w:rsidR="00AE6F82" w:rsidRPr="00266FB7" w:rsidRDefault="00AE6F82" w:rsidP="00266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665" w:rsidRPr="00266FB7" w:rsidTr="00266FB7">
        <w:tc>
          <w:tcPr>
            <w:tcW w:w="4710" w:type="dxa"/>
          </w:tcPr>
          <w:p w:rsidR="00EB3193" w:rsidRPr="00266FB7" w:rsidRDefault="00EB3193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>5. Как будет использоваться полученная в исследовании информация</w:t>
            </w:r>
          </w:p>
        </w:tc>
        <w:tc>
          <w:tcPr>
            <w:tcW w:w="4635" w:type="dxa"/>
          </w:tcPr>
          <w:p w:rsidR="00AE6F82" w:rsidRPr="00266FB7" w:rsidRDefault="00AE6F82" w:rsidP="00266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665" w:rsidRPr="00266FB7" w:rsidTr="00266FB7">
        <w:tc>
          <w:tcPr>
            <w:tcW w:w="4710" w:type="dxa"/>
          </w:tcPr>
          <w:p w:rsidR="00EB3193" w:rsidRPr="00266FB7" w:rsidRDefault="00EB3193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>6. Сроки подготовки исследования</w:t>
            </w:r>
          </w:p>
        </w:tc>
        <w:tc>
          <w:tcPr>
            <w:tcW w:w="4635" w:type="dxa"/>
          </w:tcPr>
          <w:p w:rsidR="00AE6F82" w:rsidRPr="00266FB7" w:rsidRDefault="00AE6F82" w:rsidP="00266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665" w:rsidRPr="00266FB7" w:rsidTr="00266FB7">
        <w:tc>
          <w:tcPr>
            <w:tcW w:w="4710" w:type="dxa"/>
          </w:tcPr>
          <w:p w:rsidR="00AE6F82" w:rsidRPr="00266FB7" w:rsidRDefault="00AE6F82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 xml:space="preserve">7. Планируемый бюджет (при наличии такой информации) </w:t>
            </w:r>
          </w:p>
        </w:tc>
        <w:tc>
          <w:tcPr>
            <w:tcW w:w="4635" w:type="dxa"/>
          </w:tcPr>
          <w:p w:rsidR="00AE6F82" w:rsidRPr="00266FB7" w:rsidRDefault="00AE6F82" w:rsidP="00266F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6FB7" w:rsidRPr="00266FB7" w:rsidTr="00266FB7">
        <w:tc>
          <w:tcPr>
            <w:tcW w:w="4710" w:type="dxa"/>
          </w:tcPr>
          <w:p w:rsidR="00266FB7" w:rsidRPr="00266FB7" w:rsidRDefault="00266FB7" w:rsidP="00266FB7">
            <w:pPr>
              <w:rPr>
                <w:rFonts w:ascii="Verdana" w:hAnsi="Verdana"/>
                <w:sz w:val="20"/>
                <w:szCs w:val="20"/>
              </w:rPr>
            </w:pPr>
            <w:r w:rsidRPr="00266FB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 ФИО контактного лица, телефон и почта</w:t>
            </w:r>
          </w:p>
        </w:tc>
        <w:tc>
          <w:tcPr>
            <w:tcW w:w="4635" w:type="dxa"/>
          </w:tcPr>
          <w:p w:rsidR="00266FB7" w:rsidRPr="00266FB7" w:rsidRDefault="00266FB7" w:rsidP="00266F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6FB7" w:rsidRDefault="00266FB7"/>
    <w:p w:rsidR="007B46F3" w:rsidRPr="00266FB7" w:rsidRDefault="00266FB7" w:rsidP="00266FB7">
      <w:pPr>
        <w:jc w:val="center"/>
        <w:rPr>
          <w:rFonts w:ascii="Verdana" w:hAnsi="Verdana"/>
          <w:sz w:val="24"/>
          <w:szCs w:val="24"/>
        </w:rPr>
      </w:pPr>
      <w:r w:rsidRPr="00266FB7">
        <w:rPr>
          <w:rFonts w:ascii="Verdana" w:hAnsi="Verdana"/>
          <w:sz w:val="24"/>
          <w:szCs w:val="24"/>
        </w:rPr>
        <w:t>Уважаемы господа!</w:t>
      </w:r>
    </w:p>
    <w:p w:rsidR="00266FB7" w:rsidRPr="00266FB7" w:rsidRDefault="00266FB7" w:rsidP="00777AB1">
      <w:pPr>
        <w:jc w:val="center"/>
        <w:rPr>
          <w:rFonts w:ascii="Verdana" w:hAnsi="Verdana"/>
          <w:sz w:val="24"/>
          <w:szCs w:val="24"/>
        </w:rPr>
      </w:pPr>
      <w:r w:rsidRPr="00266FB7">
        <w:rPr>
          <w:rFonts w:ascii="Verdana" w:hAnsi="Verdana"/>
          <w:sz w:val="24"/>
          <w:szCs w:val="24"/>
        </w:rPr>
        <w:t>Благодарим Вас за проявленный интерес к нашей компании!</w:t>
      </w:r>
    </w:p>
    <w:p w:rsidR="00266FB7" w:rsidRPr="00266FB7" w:rsidRDefault="00266FB7" w:rsidP="00266FB7">
      <w:pPr>
        <w:jc w:val="both"/>
        <w:rPr>
          <w:b/>
        </w:rPr>
      </w:pPr>
      <w:r w:rsidRPr="00266FB7">
        <w:rPr>
          <w:rFonts w:ascii="Verdana" w:hAnsi="Verdana"/>
          <w:b/>
          <w:sz w:val="24"/>
          <w:szCs w:val="24"/>
        </w:rPr>
        <w:t xml:space="preserve">Для более полного понимания ваших целей и задач просим Вас заполнить бриф и направить его нам по почте </w:t>
      </w:r>
      <w:hyperlink r:id="rId7" w:history="1">
        <w:r w:rsidRPr="00266FB7">
          <w:rPr>
            <w:rStyle w:val="a9"/>
            <w:rFonts w:ascii="Verdana" w:hAnsi="Verdana"/>
            <w:b/>
            <w:sz w:val="24"/>
            <w:szCs w:val="24"/>
            <w:lang w:val="en-US"/>
          </w:rPr>
          <w:t>info</w:t>
        </w:r>
        <w:r w:rsidRPr="00266FB7">
          <w:rPr>
            <w:rStyle w:val="a9"/>
            <w:rFonts w:ascii="Verdana" w:hAnsi="Verdana"/>
            <w:b/>
            <w:sz w:val="24"/>
            <w:szCs w:val="24"/>
          </w:rPr>
          <w:t>@</w:t>
        </w:r>
        <w:r w:rsidRPr="00266FB7">
          <w:rPr>
            <w:rStyle w:val="a9"/>
            <w:rFonts w:ascii="Verdana" w:hAnsi="Verdana"/>
            <w:b/>
            <w:sz w:val="24"/>
            <w:szCs w:val="24"/>
            <w:lang w:val="en-US"/>
          </w:rPr>
          <w:t>marketing</w:t>
        </w:r>
        <w:r w:rsidRPr="00266FB7">
          <w:rPr>
            <w:rStyle w:val="a9"/>
            <w:rFonts w:ascii="Verdana" w:hAnsi="Verdana"/>
            <w:b/>
            <w:sz w:val="24"/>
            <w:szCs w:val="24"/>
          </w:rPr>
          <w:t>-</w:t>
        </w:r>
        <w:proofErr w:type="spellStart"/>
        <w:r w:rsidRPr="00266FB7">
          <w:rPr>
            <w:rStyle w:val="a9"/>
            <w:rFonts w:ascii="Verdana" w:hAnsi="Verdana"/>
            <w:b/>
            <w:sz w:val="24"/>
            <w:szCs w:val="24"/>
            <w:lang w:val="en-US"/>
          </w:rPr>
          <w:t>i</w:t>
        </w:r>
        <w:proofErr w:type="spellEnd"/>
        <w:r w:rsidRPr="00266FB7">
          <w:rPr>
            <w:rStyle w:val="a9"/>
            <w:rFonts w:ascii="Verdana" w:hAnsi="Verdana"/>
            <w:b/>
            <w:sz w:val="24"/>
            <w:szCs w:val="24"/>
          </w:rPr>
          <w:t>.</w:t>
        </w:r>
        <w:proofErr w:type="spellStart"/>
        <w:r w:rsidRPr="00266FB7">
          <w:rPr>
            <w:rStyle w:val="a9"/>
            <w:rFonts w:ascii="Verdana" w:hAnsi="Verdana"/>
            <w:b/>
            <w:sz w:val="24"/>
            <w:szCs w:val="24"/>
            <w:lang w:val="en-US"/>
          </w:rPr>
          <w:t>ru</w:t>
        </w:r>
        <w:proofErr w:type="spellEnd"/>
      </w:hyperlink>
      <w:r w:rsidRPr="00266FB7">
        <w:rPr>
          <w:b/>
        </w:rPr>
        <w:tab/>
      </w:r>
    </w:p>
    <w:p w:rsidR="00266FB7" w:rsidRDefault="00266FB7"/>
    <w:p w:rsidR="00DE2433" w:rsidRDefault="00266FB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По всем вопросам Вы можете связаться с нами 24/7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8"/>
      </w:tblGrid>
      <w:tr w:rsidR="00DE2433" w:rsidRPr="00DE2433" w:rsidTr="00A005CB">
        <w:tc>
          <w:tcPr>
            <w:tcW w:w="2127" w:type="dxa"/>
          </w:tcPr>
          <w:p w:rsidR="00DE2433" w:rsidRDefault="00DE2433" w:rsidP="00DE24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9" name="Рисунок 9" descr="http://trives-shop.ru/upload/medialibrary/7ba/7ba1225339e3fcd033c74fc0713069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rives-shop.ru/upload/medialibrary/7ba/7ba1225339e3fcd033c74fc0713069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vAlign w:val="center"/>
          </w:tcPr>
          <w:p w:rsidR="00DE2433" w:rsidRDefault="00DE2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DE2433">
              <w:rPr>
                <w:rFonts w:ascii="Verdana" w:hAnsi="Verdana"/>
                <w:b/>
                <w:sz w:val="24"/>
                <w:szCs w:val="24"/>
                <w:lang w:val="en-US"/>
              </w:rPr>
              <w:t>info@marketing-i.ru</w:t>
            </w:r>
          </w:p>
        </w:tc>
      </w:tr>
      <w:tr w:rsidR="00DE2433" w:rsidTr="00A005CB">
        <w:tc>
          <w:tcPr>
            <w:tcW w:w="2127" w:type="dxa"/>
            <w:vAlign w:val="center"/>
          </w:tcPr>
          <w:p w:rsidR="00DE2433" w:rsidRDefault="00DE2433" w:rsidP="00DE24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32D360" wp14:editId="1AE3E85D">
                  <wp:extent cx="371475" cy="371475"/>
                  <wp:effectExtent l="0" t="0" r="9525" b="9525"/>
                  <wp:docPr id="6" name="Рисунок 6" descr="https://cdn.pixabay.com/photo/2012/04/01/19/12/phone-24106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pixabay.com/photo/2012/04/01/19/12/phone-24106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vAlign w:val="center"/>
          </w:tcPr>
          <w:p w:rsidR="00DE2433" w:rsidRDefault="00DE243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+7 (499) 391 96 76 </w:t>
            </w:r>
          </w:p>
        </w:tc>
      </w:tr>
      <w:tr w:rsidR="00DE2433" w:rsidTr="00A005CB">
        <w:tc>
          <w:tcPr>
            <w:tcW w:w="2127" w:type="dxa"/>
          </w:tcPr>
          <w:p w:rsidR="00DE2433" w:rsidRDefault="00DE2433" w:rsidP="00DE24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5400FA" wp14:editId="63B65DB2">
                  <wp:extent cx="596900" cy="447675"/>
                  <wp:effectExtent l="0" t="0" r="0" b="9525"/>
                  <wp:docPr id="7" name="Рисунок 7" descr="&amp;zcy;&amp;ncy;&amp;acy;&amp;chcy;&amp;ocy;&amp;kcy; 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zcy;&amp;ncy;&amp;acy;&amp;chcy;&amp;ocy;&amp;kcy; 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EA5A2E" wp14:editId="259289E1">
                  <wp:extent cx="447675" cy="447675"/>
                  <wp:effectExtent l="0" t="0" r="9525" b="9525"/>
                  <wp:docPr id="8" name="Рисунок 8" descr="&amp;zcy;&amp;ncy;&amp;acy;&amp;chcy;&amp;ocy;&amp;kcy; vi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zcy;&amp;ncy;&amp;acy;&amp;chcy;&amp;ocy;&amp;kcy; vi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vAlign w:val="center"/>
          </w:tcPr>
          <w:p w:rsidR="00DE2433" w:rsidRDefault="00DE243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+7 (</w:t>
            </w: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929) 541 38 27</w:t>
            </w:r>
          </w:p>
        </w:tc>
      </w:tr>
      <w:tr w:rsidR="00DE2433" w:rsidTr="00A005CB">
        <w:tc>
          <w:tcPr>
            <w:tcW w:w="2127" w:type="dxa"/>
          </w:tcPr>
          <w:p w:rsidR="00DE2433" w:rsidRDefault="00DE2433" w:rsidP="003743B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1" name="Рисунок 11" descr="http://psreklama.com/wp-content/uploads/2017/01/sk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sreklama.com/wp-content/uploads/2017/01/sk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vAlign w:val="center"/>
          </w:tcPr>
          <w:p w:rsidR="00DE2433" w:rsidRPr="003743BF" w:rsidRDefault="00DE2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3743BF">
              <w:rPr>
                <w:rStyle w:val="a9"/>
                <w:rFonts w:ascii="Verdana" w:hAnsi="Verdana"/>
                <w:b/>
                <w:color w:val="auto"/>
                <w:sz w:val="24"/>
                <w:szCs w:val="24"/>
                <w:u w:val="none"/>
                <w:lang w:val="en-US"/>
              </w:rPr>
              <w:t>info-</w:t>
            </w:r>
            <w:proofErr w:type="spellStart"/>
            <w:r w:rsidRPr="003743BF">
              <w:rPr>
                <w:rStyle w:val="a9"/>
                <w:rFonts w:ascii="Verdana" w:hAnsi="Verdana"/>
                <w:b/>
                <w:color w:val="auto"/>
                <w:sz w:val="24"/>
                <w:szCs w:val="24"/>
                <w:u w:val="none"/>
                <w:lang w:val="en-US"/>
              </w:rPr>
              <w:t>imarketing</w:t>
            </w:r>
            <w:proofErr w:type="spellEnd"/>
          </w:p>
        </w:tc>
      </w:tr>
      <w:tr w:rsidR="00DE2433" w:rsidTr="003743BF">
        <w:tc>
          <w:tcPr>
            <w:tcW w:w="9345" w:type="dxa"/>
            <w:gridSpan w:val="2"/>
          </w:tcPr>
          <w:p w:rsidR="00DE2433" w:rsidRDefault="00DE2433" w:rsidP="00DE24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Ваш персональный менеджер Сиротов Алексей</w:t>
            </w:r>
          </w:p>
        </w:tc>
      </w:tr>
    </w:tbl>
    <w:p w:rsidR="00DE2433" w:rsidRPr="00DE2433" w:rsidRDefault="00DE2433">
      <w:pPr>
        <w:rPr>
          <w:rFonts w:ascii="Verdana" w:hAnsi="Verdana"/>
          <w:b/>
          <w:sz w:val="24"/>
          <w:szCs w:val="24"/>
        </w:rPr>
      </w:pPr>
    </w:p>
    <w:p w:rsidR="00266FB7" w:rsidRPr="00266FB7" w:rsidRDefault="00266FB7"/>
    <w:sectPr w:rsidR="00266FB7" w:rsidRPr="00266FB7" w:rsidSect="007B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C6" w:rsidRDefault="000822C6" w:rsidP="008B1665">
      <w:pPr>
        <w:spacing w:after="0" w:line="240" w:lineRule="auto"/>
      </w:pPr>
      <w:r>
        <w:separator/>
      </w:r>
    </w:p>
  </w:endnote>
  <w:endnote w:type="continuationSeparator" w:id="0">
    <w:p w:rsidR="000822C6" w:rsidRDefault="000822C6" w:rsidP="008B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C6" w:rsidRDefault="000822C6" w:rsidP="008B1665">
      <w:pPr>
        <w:spacing w:after="0" w:line="240" w:lineRule="auto"/>
      </w:pPr>
      <w:r>
        <w:separator/>
      </w:r>
    </w:p>
  </w:footnote>
  <w:footnote w:type="continuationSeparator" w:id="0">
    <w:p w:rsidR="000822C6" w:rsidRDefault="000822C6" w:rsidP="008B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A2C17"/>
    <w:multiLevelType w:val="hybridMultilevel"/>
    <w:tmpl w:val="70AE41B2"/>
    <w:lvl w:ilvl="0" w:tplc="21A4D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93"/>
    <w:rsid w:val="000822C6"/>
    <w:rsid w:val="00266FB7"/>
    <w:rsid w:val="00296B50"/>
    <w:rsid w:val="003743BF"/>
    <w:rsid w:val="003F6E2B"/>
    <w:rsid w:val="004B22A4"/>
    <w:rsid w:val="004B4DC4"/>
    <w:rsid w:val="004D7FDA"/>
    <w:rsid w:val="004F2B6D"/>
    <w:rsid w:val="0050666C"/>
    <w:rsid w:val="005400BF"/>
    <w:rsid w:val="005B56C3"/>
    <w:rsid w:val="006D65D4"/>
    <w:rsid w:val="006E19DE"/>
    <w:rsid w:val="00777AB1"/>
    <w:rsid w:val="0079115A"/>
    <w:rsid w:val="007B46F3"/>
    <w:rsid w:val="0080728D"/>
    <w:rsid w:val="008B1665"/>
    <w:rsid w:val="008B7C58"/>
    <w:rsid w:val="00A005CB"/>
    <w:rsid w:val="00AE6F82"/>
    <w:rsid w:val="00B56053"/>
    <w:rsid w:val="00BA41B8"/>
    <w:rsid w:val="00BD3168"/>
    <w:rsid w:val="00D1551C"/>
    <w:rsid w:val="00D30FD7"/>
    <w:rsid w:val="00D823CA"/>
    <w:rsid w:val="00DE2433"/>
    <w:rsid w:val="00EB3193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82CD0-B63F-4000-80B8-502BFA9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6D"/>
    <w:pPr>
      <w:ind w:left="720"/>
      <w:contextualSpacing/>
    </w:pPr>
  </w:style>
  <w:style w:type="paragraph" w:customStyle="1" w:styleId="Default">
    <w:name w:val="Default"/>
    <w:rsid w:val="00B560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8B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665"/>
  </w:style>
  <w:style w:type="paragraph" w:styleId="a7">
    <w:name w:val="footer"/>
    <w:basedOn w:val="a"/>
    <w:link w:val="a8"/>
    <w:uiPriority w:val="99"/>
    <w:unhideWhenUsed/>
    <w:rsid w:val="008B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665"/>
  </w:style>
  <w:style w:type="character" w:styleId="a9">
    <w:name w:val="Hyperlink"/>
    <w:basedOn w:val="a0"/>
    <w:uiPriority w:val="99"/>
    <w:unhideWhenUsed/>
    <w:rsid w:val="00266FB7"/>
    <w:rPr>
      <w:color w:val="0000FF" w:themeColor="hyperlink"/>
      <w:u w:val="single"/>
    </w:rPr>
  </w:style>
  <w:style w:type="character" w:customStyle="1" w:styleId="uk-h3">
    <w:name w:val="uk-h3"/>
    <w:basedOn w:val="a0"/>
    <w:rsid w:val="00DE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rketing-i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10</cp:revision>
  <dcterms:created xsi:type="dcterms:W3CDTF">2016-08-09T07:22:00Z</dcterms:created>
  <dcterms:modified xsi:type="dcterms:W3CDTF">2017-08-17T09:00:00Z</dcterms:modified>
</cp:coreProperties>
</file>